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9E71BC1" w:rsidR="009815C7" w:rsidRPr="007B0071" w:rsidRDefault="00496839" w:rsidP="00373F3E">
      <w:pPr>
        <w:spacing w:after="0" w:line="240" w:lineRule="auto"/>
        <w:jc w:val="center"/>
        <w:rPr>
          <w:rFonts w:ascii="Sylfaen" w:hAnsi="Sylfaen" w:cs="Sylfaen"/>
          <w:b/>
          <w:lang w:val="ka-GE"/>
        </w:rPr>
      </w:pPr>
      <w:r>
        <w:rPr>
          <w:rFonts w:ascii="Sylfaen" w:hAnsi="Sylfaen" w:cs="Sylfaen"/>
          <w:b/>
          <w:lang w:val="ka-GE"/>
        </w:rPr>
        <w:t>შატბერაშვილის II შესახვევში წყალარინების ქსელის</w:t>
      </w:r>
      <w:r w:rsidR="00A64AA6">
        <w:rPr>
          <w:rFonts w:ascii="Sylfaen" w:hAnsi="Sylfaen" w:cs="Sylfaen"/>
          <w:b/>
          <w:lang w:val="ka-GE"/>
        </w:rPr>
        <w:t xml:space="preserve">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492072CA"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lastRenderedPageBreak/>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96839">
        <w:rPr>
          <w:rFonts w:ascii="Sylfaen" w:hAnsi="Sylfaen" w:cs="Sylfaen"/>
          <w:lang w:val="ka-GE"/>
        </w:rPr>
        <w:t>შატბერაშვილის II შესახვევში წყალარინების ქსელის</w:t>
      </w:r>
      <w:r w:rsidR="00A64AA6">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D78BBD1" w:rsidR="00DB5C8D" w:rsidRPr="006005A1" w:rsidRDefault="00496839" w:rsidP="00696A50">
      <w:pPr>
        <w:spacing w:after="0" w:line="240" w:lineRule="auto"/>
        <w:jc w:val="both"/>
        <w:rPr>
          <w:rFonts w:ascii="Sylfaen" w:hAnsi="Sylfaen" w:cs="Sylfaen"/>
          <w:lang w:val="ka-GE"/>
        </w:rPr>
      </w:pPr>
      <w:r>
        <w:rPr>
          <w:rFonts w:ascii="Sylfaen" w:hAnsi="Sylfaen" w:cs="Sylfaen"/>
          <w:lang w:val="ka-GE"/>
        </w:rPr>
        <w:t>შატბერაშვილის II შესახვევში წყალარინების ქსელის</w:t>
      </w:r>
      <w:r w:rsidR="00A64AA6">
        <w:rPr>
          <w:rFonts w:ascii="Sylfaen" w:hAnsi="Sylfaen" w:cs="Sylfaen"/>
          <w:lang w:val="ka-GE"/>
        </w:rPr>
        <w:t xml:space="preserve"> </w:t>
      </w:r>
      <w:r w:rsidR="00C6196D" w:rsidRPr="00C6196D">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CD35DB2"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496839">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AF1AD1">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AF1AD1"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AF1AD1">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AF1AD1">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 xml:space="preserve">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w:t>
      </w:r>
      <w:r w:rsidR="009D5E96" w:rsidRPr="007B0071">
        <w:rPr>
          <w:rFonts w:ascii="Sylfaen" w:hAnsi="Sylfaen"/>
          <w:lang w:val="ka-GE"/>
        </w:rPr>
        <w:lastRenderedPageBreak/>
        <w:t>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AF1AD1">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sidRPr="00AF1AD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Pr="00AF1AD1">
        <w:rPr>
          <w:rFonts w:ascii="Sylfaen" w:hAnsi="Sylfaen"/>
          <w:lang w:val="ka-GE"/>
        </w:rPr>
        <w:t xml:space="preserve"> 1.6</w:t>
      </w:r>
      <w:r w:rsidR="00EA22AE" w:rsidRPr="00AF1AD1">
        <w:rPr>
          <w:rFonts w:ascii="Sylfaen" w:hAnsi="Sylfaen"/>
          <w:lang w:val="ka-GE"/>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sidRPr="00AF1AD1">
        <w:rPr>
          <w:rFonts w:ascii="Sylfaen" w:hAnsi="Sylfaen"/>
          <w:lang w:val="ka-GE"/>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sidRPr="00AF1AD1">
        <w:rPr>
          <w:rFonts w:ascii="Sylfaen" w:hAnsi="Sylfaen"/>
          <w:lang w:val="ka-GE"/>
        </w:rPr>
        <w:t>5</w:t>
      </w:r>
      <w:r w:rsidR="00DB4B6C" w:rsidRPr="00AF1AD1">
        <w:rPr>
          <w:rFonts w:ascii="Sylfaen" w:hAnsi="Sylfaen"/>
          <w:lang w:val="ka-GE"/>
        </w:rPr>
        <w:t>.</w:t>
      </w:r>
      <w:r w:rsidR="00696A50" w:rsidRPr="00AF1AD1">
        <w:rPr>
          <w:rFonts w:ascii="Sylfaen" w:hAnsi="Sylfaen"/>
          <w:lang w:val="ka-GE"/>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sidRPr="00AF1AD1">
        <w:rPr>
          <w:rFonts w:ascii="Sylfaen" w:hAnsi="Sylfaen"/>
          <w:lang w:val="ka-GE"/>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4AC515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AF1AD1">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2D2288">
        <w:rPr>
          <w:rFonts w:ascii="Sylfaen" w:hAnsi="Sylfaen" w:cs="Sylfaen"/>
          <w:b/>
          <w:sz w:val="20"/>
          <w:szCs w:val="20"/>
          <w:lang w:val="ka-GE"/>
        </w:rPr>
        <w:t>2022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CC6BE1">
        <w:rPr>
          <w:rFonts w:ascii="Sylfaen" w:hAnsi="Sylfaen" w:cs="Sylfaen"/>
          <w:b/>
          <w:sz w:val="20"/>
          <w:szCs w:val="20"/>
        </w:rPr>
        <w:t>11</w:t>
      </w:r>
      <w:r w:rsidR="00AF1AD1">
        <w:rPr>
          <w:rFonts w:ascii="Sylfaen" w:hAnsi="Sylfaen" w:cs="Sylfaen"/>
          <w:b/>
          <w:sz w:val="20"/>
          <w:szCs w:val="20"/>
          <w:lang w:val="ka-GE"/>
        </w:rPr>
        <w:t xml:space="preserve"> </w:t>
      </w:r>
      <w:r w:rsidR="00CC6BE1">
        <w:rPr>
          <w:rFonts w:ascii="Helvetica" w:hAnsi="Helvetica" w:cs="Sylfaen"/>
          <w:b/>
          <w:sz w:val="20"/>
          <w:szCs w:val="20"/>
          <w:lang w:val="ka-GE"/>
        </w:rPr>
        <w:t>ნოემბერი</w:t>
      </w:r>
      <w:bookmarkStart w:id="1" w:name="_GoBack"/>
      <w:bookmarkEnd w:id="1"/>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w:t>
      </w:r>
      <w:r w:rsidRPr="007B0071">
        <w:rPr>
          <w:rFonts w:ascii="Sylfaen" w:hAnsi="Sylfaen"/>
          <w:lang w:val="ka-GE"/>
        </w:rPr>
        <w:lastRenderedPageBreak/>
        <w:t>(საჭიროების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lastRenderedPageBreak/>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lastRenderedPageBreak/>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D0423" w14:textId="77777777" w:rsidR="001A2CF6" w:rsidRDefault="001A2CF6" w:rsidP="007902EA">
      <w:pPr>
        <w:spacing w:after="0" w:line="240" w:lineRule="auto"/>
      </w:pPr>
      <w:r>
        <w:separator/>
      </w:r>
    </w:p>
  </w:endnote>
  <w:endnote w:type="continuationSeparator" w:id="0">
    <w:p w14:paraId="317BA77E" w14:textId="77777777" w:rsidR="001A2CF6" w:rsidRDefault="001A2CF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cadNusx">
    <w:altName w:val="Calibri"/>
    <w:panose1 w:val="020B0604020202020204"/>
    <w:charset w:val="00"/>
    <w:family w:val="auto"/>
    <w:pitch w:val="variable"/>
    <w:sig w:usb0="00000087" w:usb1="00000000" w:usb2="00000000" w:usb3="00000000" w:csb0="0000001B" w:csb1="00000000"/>
  </w:font>
  <w:font w:name="Sylfaen">
    <w:altName w:val="Times New Roma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6640"/>
      <w:docPartObj>
        <w:docPartGallery w:val="Page Numbers (Bottom of Page)"/>
        <w:docPartUnique/>
      </w:docPartObj>
    </w:sdtPr>
    <w:sdtEndPr/>
    <w:sdtContent>
      <w:p w14:paraId="78573FCC" w14:textId="1D305291" w:rsidR="004A3BD8" w:rsidRDefault="004A3BD8">
        <w:pPr>
          <w:pStyle w:val="Footer"/>
          <w:jc w:val="right"/>
        </w:pPr>
        <w:r>
          <w:fldChar w:fldCharType="begin"/>
        </w:r>
        <w:r>
          <w:instrText xml:space="preserve"> PAGE   \* MERGEFORMAT </w:instrText>
        </w:r>
        <w:r>
          <w:fldChar w:fldCharType="separate"/>
        </w:r>
        <w:r w:rsidR="008F5F71">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D31A6" w14:textId="77777777" w:rsidR="001A2CF6" w:rsidRDefault="001A2CF6" w:rsidP="007902EA">
      <w:pPr>
        <w:spacing w:after="0" w:line="240" w:lineRule="auto"/>
      </w:pPr>
      <w:r>
        <w:separator/>
      </w:r>
    </w:p>
  </w:footnote>
  <w:footnote w:type="continuationSeparator" w:id="0">
    <w:p w14:paraId="722DFD43" w14:textId="77777777" w:rsidR="001A2CF6" w:rsidRDefault="001A2CF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2CF6"/>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58B6"/>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6839"/>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8F5F71"/>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1AD1"/>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C6BE1"/>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4EEA3-08B4-5342-9EAA-60F55C805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1722</TotalTime>
  <Pages>6</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269</cp:revision>
  <cp:lastPrinted>2015-07-27T06:36:00Z</cp:lastPrinted>
  <dcterms:created xsi:type="dcterms:W3CDTF">2017-02-28T15:04:00Z</dcterms:created>
  <dcterms:modified xsi:type="dcterms:W3CDTF">2022-11-04T13:46:00Z</dcterms:modified>
</cp:coreProperties>
</file>